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84" w:rsidRPr="00D41854" w:rsidRDefault="00916784" w:rsidP="007444D3">
      <w:pPr>
        <w:jc w:val="center"/>
        <w:rPr>
          <w:rFonts w:eastAsia="Times New Roman"/>
          <w:b/>
          <w:bCs/>
          <w:color w:val="000000"/>
          <w:szCs w:val="24"/>
          <w:lang w:eastAsia="en-CA"/>
        </w:rPr>
      </w:pPr>
      <w:bookmarkStart w:id="0" w:name="Form7"/>
      <w:bookmarkEnd w:id="0"/>
      <w:r w:rsidRPr="00D41854">
        <w:rPr>
          <w:rFonts w:eastAsia="Times New Roman"/>
          <w:b/>
          <w:bCs/>
          <w:color w:val="000000"/>
          <w:szCs w:val="24"/>
          <w:lang w:eastAsia="en-CA"/>
        </w:rPr>
        <w:t xml:space="preserve">Form 7 </w:t>
      </w:r>
      <w:r w:rsidR="00D41854">
        <w:rPr>
          <w:rFonts w:eastAsia="Times New Roman"/>
          <w:b/>
          <w:bCs/>
          <w:color w:val="000000"/>
          <w:szCs w:val="24"/>
          <w:lang w:eastAsia="en-CA"/>
        </w:rPr>
        <w:br/>
      </w:r>
    </w:p>
    <w:p w:rsidR="00916784" w:rsidRPr="007444D3" w:rsidRDefault="00916784" w:rsidP="007444D3">
      <w:pPr>
        <w:spacing w:after="240"/>
        <w:jc w:val="center"/>
        <w:rPr>
          <w:rFonts w:eastAsia="Times New Roman"/>
          <w:color w:val="000000"/>
          <w:sz w:val="22"/>
          <w:lang w:eastAsia="en-CA"/>
        </w:rPr>
      </w:pPr>
      <w:r w:rsidRPr="007444D3">
        <w:rPr>
          <w:rFonts w:eastAsia="Times New Roman"/>
          <w:i/>
          <w:iCs/>
          <w:color w:val="000000"/>
          <w:sz w:val="22"/>
          <w:lang w:eastAsia="en-CA"/>
        </w:rPr>
        <w:t>[Subrule 3 (2) and 3 (3)]</w:t>
      </w:r>
    </w:p>
    <w:p w:rsidR="00916784" w:rsidRPr="007444D3" w:rsidRDefault="00916784" w:rsidP="007444D3">
      <w:pPr>
        <w:jc w:val="center"/>
        <w:rPr>
          <w:rFonts w:eastAsia="Times New Roman"/>
          <w:b/>
          <w:bCs/>
          <w:color w:val="000000"/>
          <w:sz w:val="22"/>
          <w:lang w:eastAsia="en-CA"/>
        </w:rPr>
      </w:pPr>
      <w:r w:rsidRPr="007444D3">
        <w:rPr>
          <w:rFonts w:eastAsia="Times New Roman"/>
          <w:b/>
          <w:bCs/>
          <w:color w:val="000000"/>
          <w:sz w:val="22"/>
          <w:lang w:eastAsia="en-CA"/>
        </w:rPr>
        <w:t>NOTICE OF APPLICATION FOR EXTENSION</w:t>
      </w:r>
    </w:p>
    <w:p w:rsidR="00916784" w:rsidRPr="007444D3" w:rsidRDefault="00916784" w:rsidP="007444D3">
      <w:pPr>
        <w:jc w:val="center"/>
        <w:rPr>
          <w:rFonts w:eastAsia="Times New Roman"/>
          <w:b/>
          <w:bCs/>
          <w:color w:val="000000"/>
          <w:sz w:val="22"/>
          <w:lang w:eastAsia="en-CA"/>
        </w:rPr>
      </w:pPr>
      <w:r w:rsidRPr="007444D3">
        <w:rPr>
          <w:rFonts w:eastAsia="Times New Roman"/>
          <w:b/>
          <w:bCs/>
          <w:color w:val="000000"/>
          <w:sz w:val="22"/>
          <w:lang w:eastAsia="en-CA"/>
        </w:rPr>
        <w:t>OF TIME TO APPEAL</w:t>
      </w:r>
    </w:p>
    <w:p w:rsidR="004F74D1" w:rsidRDefault="004F74D1" w:rsidP="007444D3">
      <w:pPr>
        <w:spacing w:before="120"/>
        <w:jc w:val="center"/>
        <w:rPr>
          <w:rFonts w:eastAsia="Times New Roman"/>
          <w:b/>
          <w:bCs/>
          <w:color w:val="000000"/>
          <w:sz w:val="22"/>
          <w:lang w:eastAsia="en-CA"/>
        </w:rPr>
      </w:pPr>
    </w:p>
    <w:p w:rsidR="00916784" w:rsidRDefault="00916784" w:rsidP="007444D3">
      <w:pPr>
        <w:spacing w:before="120"/>
        <w:jc w:val="center"/>
        <w:rPr>
          <w:rFonts w:eastAsia="Times New Roman"/>
          <w:b/>
          <w:bCs/>
          <w:color w:val="000000"/>
          <w:sz w:val="22"/>
          <w:lang w:eastAsia="en-CA"/>
        </w:rPr>
      </w:pPr>
      <w:r w:rsidRPr="007444D3">
        <w:rPr>
          <w:rFonts w:eastAsia="Times New Roman"/>
          <w:b/>
          <w:bCs/>
          <w:color w:val="000000"/>
          <w:sz w:val="22"/>
          <w:lang w:eastAsia="en-CA"/>
        </w:rPr>
        <w:t>COURT OF APPEAL</w:t>
      </w:r>
    </w:p>
    <w:p w:rsidR="001379FE" w:rsidRPr="007444D3" w:rsidRDefault="001379FE" w:rsidP="007444D3">
      <w:pPr>
        <w:spacing w:before="120"/>
        <w:jc w:val="center"/>
        <w:rPr>
          <w:rFonts w:eastAsia="Times New Roman"/>
          <w:color w:val="000000"/>
          <w:sz w:val="22"/>
          <w:lang w:eastAsia="en-CA"/>
        </w:rPr>
      </w:pPr>
    </w:p>
    <w:p w:rsidR="00916784" w:rsidRPr="001379FE" w:rsidRDefault="00916784" w:rsidP="007444D3">
      <w:pPr>
        <w:spacing w:before="120" w:after="240"/>
        <w:jc w:val="center"/>
        <w:rPr>
          <w:rFonts w:eastAsia="Times New Roman"/>
          <w:color w:val="000000"/>
          <w:szCs w:val="24"/>
          <w:lang w:eastAsia="en-CA"/>
        </w:rPr>
      </w:pPr>
      <w:r w:rsidRPr="001379FE">
        <w:rPr>
          <w:rFonts w:eastAsia="Times New Roman"/>
          <w:b/>
          <w:bCs/>
          <w:color w:val="000000"/>
          <w:szCs w:val="24"/>
          <w:lang w:eastAsia="en-CA"/>
        </w:rPr>
        <w:t>RE</w:t>
      </w:r>
      <w:r w:rsidR="00FB4D6A">
        <w:rPr>
          <w:rFonts w:eastAsia="Times New Roman"/>
          <w:b/>
          <w:bCs/>
          <w:color w:val="000000"/>
          <w:szCs w:val="24"/>
          <w:lang w:eastAsia="en-CA"/>
        </w:rPr>
        <w:t>X</w:t>
      </w:r>
      <w:bookmarkStart w:id="1" w:name="_GoBack"/>
      <w:bookmarkEnd w:id="1"/>
    </w:p>
    <w:p w:rsidR="00916784" w:rsidRPr="001379FE" w:rsidRDefault="00916784" w:rsidP="001379FE">
      <w:pPr>
        <w:spacing w:before="120" w:after="120"/>
        <w:jc w:val="right"/>
        <w:rPr>
          <w:rFonts w:eastAsia="Times New Roman"/>
          <w:color w:val="000000"/>
          <w:szCs w:val="24"/>
          <w:lang w:eastAsia="en-CA"/>
        </w:rPr>
      </w:pPr>
      <w:r w:rsidRPr="001379FE">
        <w:rPr>
          <w:rFonts w:eastAsia="Times New Roman"/>
          <w:color w:val="000000"/>
          <w:szCs w:val="24"/>
          <w:lang w:eastAsia="en-CA"/>
        </w:rPr>
        <w:t>Respondent</w:t>
      </w:r>
    </w:p>
    <w:p w:rsidR="001379FE" w:rsidRPr="001379FE" w:rsidRDefault="00916784" w:rsidP="00D41854">
      <w:pPr>
        <w:spacing w:before="120" w:after="120"/>
        <w:jc w:val="center"/>
        <w:rPr>
          <w:rFonts w:eastAsia="Times New Roman"/>
          <w:color w:val="000000"/>
          <w:szCs w:val="24"/>
          <w:lang w:eastAsia="en-CA"/>
        </w:rPr>
      </w:pPr>
      <w:proofErr w:type="gramStart"/>
      <w:r w:rsidRPr="001379FE">
        <w:rPr>
          <w:rFonts w:eastAsia="Times New Roman"/>
          <w:color w:val="000000"/>
          <w:szCs w:val="24"/>
          <w:lang w:eastAsia="en-CA"/>
        </w:rPr>
        <w:t>vs</w:t>
      </w:r>
      <w:proofErr w:type="gramEnd"/>
      <w:r w:rsidRPr="001379FE">
        <w:rPr>
          <w:rFonts w:eastAsia="Times New Roman"/>
          <w:color w:val="000000"/>
          <w:szCs w:val="24"/>
          <w:lang w:eastAsia="en-CA"/>
        </w:rPr>
        <w:t>.</w:t>
      </w:r>
    </w:p>
    <w:p w:rsidR="00916784" w:rsidRPr="001379FE" w:rsidRDefault="00916784" w:rsidP="007444D3">
      <w:pPr>
        <w:spacing w:before="120" w:after="120"/>
        <w:jc w:val="center"/>
        <w:rPr>
          <w:rFonts w:eastAsia="Times New Roman"/>
          <w:color w:val="000000"/>
          <w:szCs w:val="24"/>
          <w:lang w:eastAsia="en-CA"/>
        </w:rPr>
      </w:pPr>
      <w:r w:rsidRPr="001379FE">
        <w:rPr>
          <w:rFonts w:eastAsia="Times New Roman"/>
          <w:color w:val="000000"/>
          <w:szCs w:val="24"/>
          <w:lang w:eastAsia="en-CA"/>
        </w:rPr>
        <w:t>................................................................</w:t>
      </w:r>
    </w:p>
    <w:p w:rsidR="00916784" w:rsidRPr="001379FE" w:rsidRDefault="00916784" w:rsidP="001379FE">
      <w:pPr>
        <w:spacing w:before="120" w:after="240" w:line="312" w:lineRule="atLeast"/>
        <w:jc w:val="right"/>
        <w:rPr>
          <w:rFonts w:eastAsia="Times New Roman"/>
          <w:color w:val="000000"/>
          <w:szCs w:val="24"/>
          <w:lang w:eastAsia="en-CA"/>
        </w:rPr>
      </w:pPr>
      <w:r w:rsidRPr="001379FE">
        <w:rPr>
          <w:rFonts w:eastAsia="Times New Roman"/>
          <w:color w:val="000000"/>
          <w:szCs w:val="24"/>
          <w:lang w:eastAsia="en-CA"/>
        </w:rPr>
        <w:t>Appellant</w:t>
      </w:r>
    </w:p>
    <w:p w:rsidR="00916784" w:rsidRDefault="00916784" w:rsidP="001379FE">
      <w:pPr>
        <w:spacing w:after="80"/>
        <w:rPr>
          <w:rFonts w:eastAsia="Times New Roman"/>
          <w:color w:val="000000"/>
          <w:szCs w:val="24"/>
          <w:lang w:eastAsia="en-CA"/>
        </w:rPr>
      </w:pPr>
      <w:r w:rsidRPr="001379FE">
        <w:rPr>
          <w:rFonts w:eastAsia="Times New Roman"/>
          <w:b/>
          <w:bCs/>
          <w:color w:val="000000"/>
          <w:szCs w:val="24"/>
          <w:lang w:eastAsia="en-CA"/>
        </w:rPr>
        <w:t>IN THE MATTER OF</w:t>
      </w:r>
      <w:r w:rsidRPr="001379FE">
        <w:rPr>
          <w:rFonts w:eastAsia="Times New Roman"/>
          <w:color w:val="000000"/>
          <w:szCs w:val="24"/>
          <w:lang w:eastAsia="en-CA"/>
        </w:rPr>
        <w:t xml:space="preserve"> .......................................................................................</w:t>
      </w:r>
      <w:r w:rsidR="001379FE">
        <w:rPr>
          <w:rFonts w:eastAsia="Times New Roman"/>
          <w:color w:val="000000"/>
          <w:szCs w:val="24"/>
          <w:lang w:eastAsia="en-CA"/>
        </w:rPr>
        <w:t xml:space="preserve"> </w:t>
      </w:r>
    </w:p>
    <w:p w:rsidR="001379FE" w:rsidRPr="005C2E32" w:rsidRDefault="001379FE" w:rsidP="001379FE">
      <w:pPr>
        <w:spacing w:after="80"/>
        <w:jc w:val="center"/>
        <w:rPr>
          <w:rFonts w:eastAsia="Times New Roman"/>
          <w:color w:val="000000"/>
          <w:sz w:val="22"/>
          <w:lang w:eastAsia="en-CA"/>
        </w:rPr>
      </w:pPr>
      <w:r w:rsidRPr="005C2E32">
        <w:rPr>
          <w:rFonts w:eastAsia="Times New Roman"/>
          <w:color w:val="000000"/>
          <w:sz w:val="22"/>
          <w:lang w:eastAsia="en-CA"/>
        </w:rPr>
        <w:t>(</w:t>
      </w:r>
      <w:r w:rsidRPr="005C2E32">
        <w:rPr>
          <w:rFonts w:eastAsia="Times New Roman"/>
          <w:i/>
          <w:iCs/>
          <w:color w:val="000000"/>
          <w:sz w:val="22"/>
          <w:lang w:eastAsia="en-CA"/>
        </w:rPr>
        <w:t>Name</w:t>
      </w:r>
      <w:r w:rsidRPr="005C2E32">
        <w:rPr>
          <w:rFonts w:eastAsia="Times New Roman"/>
          <w:color w:val="000000"/>
          <w:sz w:val="22"/>
          <w:lang w:eastAsia="en-CA"/>
        </w:rPr>
        <w:t xml:space="preserve">) </w:t>
      </w:r>
    </w:p>
    <w:p w:rsidR="001379FE" w:rsidRDefault="007444D3" w:rsidP="001379FE">
      <w:pPr>
        <w:spacing w:after="80"/>
        <w:rPr>
          <w:rFonts w:eastAsia="Times New Roman"/>
          <w:color w:val="000000"/>
          <w:szCs w:val="24"/>
          <w:lang w:eastAsia="en-CA"/>
        </w:rPr>
      </w:pPr>
      <w:proofErr w:type="gramStart"/>
      <w:r w:rsidRPr="001379FE">
        <w:rPr>
          <w:rFonts w:eastAsia="Times New Roman"/>
          <w:color w:val="000000"/>
          <w:szCs w:val="24"/>
          <w:lang w:eastAsia="en-CA"/>
        </w:rPr>
        <w:t>convicted</w:t>
      </w:r>
      <w:proofErr w:type="gramEnd"/>
      <w:r w:rsidRPr="001379FE">
        <w:rPr>
          <w:rFonts w:eastAsia="Times New Roman"/>
          <w:color w:val="000000"/>
          <w:szCs w:val="24"/>
          <w:lang w:eastAsia="en-CA"/>
        </w:rPr>
        <w:t xml:space="preserve"> at...............................................</w:t>
      </w:r>
      <w:r w:rsidR="001379FE">
        <w:rPr>
          <w:rFonts w:eastAsia="Times New Roman"/>
          <w:color w:val="000000"/>
          <w:szCs w:val="24"/>
          <w:lang w:eastAsia="en-CA"/>
        </w:rPr>
        <w:t>.........before..........................................</w:t>
      </w:r>
    </w:p>
    <w:p w:rsidR="001379FE" w:rsidRPr="005C2E32" w:rsidRDefault="001379FE" w:rsidP="001379FE">
      <w:pPr>
        <w:spacing w:after="80"/>
        <w:rPr>
          <w:rFonts w:eastAsia="Times New Roman"/>
          <w:i/>
          <w:color w:val="000000"/>
          <w:sz w:val="22"/>
          <w:lang w:eastAsia="en-CA"/>
        </w:rPr>
      </w:pPr>
      <w:r>
        <w:rPr>
          <w:rFonts w:eastAsia="Times New Roman"/>
          <w:color w:val="000000"/>
          <w:szCs w:val="24"/>
          <w:lang w:eastAsia="en-CA"/>
        </w:rPr>
        <w:tab/>
      </w:r>
      <w:r w:rsidRPr="005C2E32">
        <w:rPr>
          <w:rFonts w:eastAsia="Times New Roman"/>
          <w:color w:val="000000"/>
          <w:sz w:val="22"/>
          <w:lang w:eastAsia="en-CA"/>
        </w:rPr>
        <w:tab/>
        <w:t>(</w:t>
      </w:r>
      <w:r w:rsidRPr="005C2E32">
        <w:rPr>
          <w:rFonts w:eastAsia="Times New Roman"/>
          <w:i/>
          <w:color w:val="000000"/>
          <w:sz w:val="22"/>
          <w:lang w:eastAsia="en-CA"/>
        </w:rPr>
        <w:t>Place where convicted</w:t>
      </w:r>
      <w:r w:rsidRPr="005C2E32">
        <w:rPr>
          <w:rFonts w:eastAsia="Times New Roman"/>
          <w:color w:val="000000"/>
          <w:sz w:val="22"/>
          <w:lang w:eastAsia="en-CA"/>
        </w:rPr>
        <w:t xml:space="preserve">) </w:t>
      </w:r>
      <w:r w:rsidRPr="005C2E32">
        <w:rPr>
          <w:rFonts w:eastAsia="Times New Roman"/>
          <w:color w:val="000000"/>
          <w:sz w:val="22"/>
          <w:lang w:eastAsia="en-CA"/>
        </w:rPr>
        <w:tab/>
      </w:r>
      <w:r w:rsidRPr="005C2E32">
        <w:rPr>
          <w:rFonts w:eastAsia="Times New Roman"/>
          <w:color w:val="000000"/>
          <w:sz w:val="22"/>
          <w:lang w:eastAsia="en-CA"/>
        </w:rPr>
        <w:tab/>
      </w:r>
      <w:r w:rsidRPr="005C2E32">
        <w:rPr>
          <w:rFonts w:eastAsia="Times New Roman"/>
          <w:color w:val="000000"/>
          <w:sz w:val="22"/>
          <w:lang w:eastAsia="en-CA"/>
        </w:rPr>
        <w:tab/>
      </w:r>
      <w:r w:rsidRPr="005C2E32">
        <w:rPr>
          <w:rFonts w:eastAsia="Times New Roman"/>
          <w:color w:val="000000"/>
          <w:sz w:val="22"/>
          <w:lang w:eastAsia="en-CA"/>
        </w:rPr>
        <w:tab/>
      </w:r>
      <w:r w:rsidRPr="005C2E32">
        <w:rPr>
          <w:rFonts w:eastAsia="Times New Roman"/>
          <w:i/>
          <w:color w:val="000000"/>
          <w:sz w:val="22"/>
          <w:lang w:eastAsia="en-CA"/>
        </w:rPr>
        <w:t>(Judge)</w:t>
      </w:r>
    </w:p>
    <w:p w:rsidR="00F57AAD" w:rsidRDefault="007444D3" w:rsidP="00F57AAD">
      <w:pPr>
        <w:spacing w:after="80"/>
        <w:jc w:val="center"/>
        <w:rPr>
          <w:rFonts w:eastAsia="Times New Roman"/>
          <w:color w:val="000000"/>
          <w:szCs w:val="24"/>
          <w:lang w:eastAsia="en-CA"/>
        </w:rPr>
      </w:pPr>
      <w:proofErr w:type="gramStart"/>
      <w:r w:rsidRPr="001379FE">
        <w:rPr>
          <w:rFonts w:eastAsia="Times New Roman"/>
          <w:color w:val="000000"/>
          <w:szCs w:val="24"/>
          <w:lang w:eastAsia="en-CA"/>
        </w:rPr>
        <w:t>of</w:t>
      </w:r>
      <w:proofErr w:type="gramEnd"/>
      <w:r w:rsidRPr="001379FE">
        <w:rPr>
          <w:rFonts w:eastAsia="Times New Roman"/>
          <w:color w:val="000000"/>
          <w:szCs w:val="24"/>
          <w:lang w:eastAsia="en-CA"/>
        </w:rPr>
        <w:t>..........................................................................................................</w:t>
      </w:r>
      <w:r w:rsidR="001379FE">
        <w:rPr>
          <w:rFonts w:eastAsia="Times New Roman"/>
          <w:color w:val="000000"/>
          <w:szCs w:val="24"/>
          <w:lang w:eastAsia="en-CA"/>
        </w:rPr>
        <w:t>.........................</w:t>
      </w:r>
      <w:r w:rsidRPr="005C2E32">
        <w:rPr>
          <w:rFonts w:eastAsia="Times New Roman"/>
          <w:color w:val="000000"/>
          <w:sz w:val="22"/>
          <w:lang w:eastAsia="en-CA"/>
        </w:rPr>
        <w:t>(</w:t>
      </w:r>
      <w:r w:rsidRPr="005C2E32">
        <w:rPr>
          <w:rFonts w:eastAsia="Times New Roman"/>
          <w:i/>
          <w:color w:val="000000"/>
          <w:sz w:val="22"/>
          <w:lang w:eastAsia="en-CA"/>
        </w:rPr>
        <w:t>Offence</w:t>
      </w:r>
      <w:r w:rsidRPr="005C2E32">
        <w:rPr>
          <w:rFonts w:eastAsia="Times New Roman"/>
          <w:color w:val="000000"/>
          <w:sz w:val="22"/>
          <w:lang w:eastAsia="en-CA"/>
        </w:rPr>
        <w:t>)</w:t>
      </w:r>
    </w:p>
    <w:p w:rsidR="00F57AAD" w:rsidRDefault="007444D3" w:rsidP="00F57AAD">
      <w:pPr>
        <w:spacing w:after="80"/>
        <w:rPr>
          <w:rFonts w:eastAsia="Times New Roman"/>
          <w:color w:val="000000"/>
          <w:szCs w:val="24"/>
          <w:lang w:eastAsia="en-CA"/>
        </w:rPr>
      </w:pPr>
      <w:r w:rsidRPr="001379FE">
        <w:rPr>
          <w:rFonts w:eastAsia="Times New Roman"/>
          <w:color w:val="000000"/>
          <w:szCs w:val="24"/>
          <w:lang w:eastAsia="en-CA"/>
        </w:rPr>
        <w:t xml:space="preserve">on the.................... </w:t>
      </w:r>
      <w:proofErr w:type="gramStart"/>
      <w:r w:rsidRPr="001379FE">
        <w:rPr>
          <w:rFonts w:eastAsia="Times New Roman"/>
          <w:color w:val="000000"/>
          <w:szCs w:val="24"/>
          <w:lang w:eastAsia="en-CA"/>
        </w:rPr>
        <w:t>day</w:t>
      </w:r>
      <w:proofErr w:type="gramEnd"/>
      <w:r w:rsidRPr="001379FE">
        <w:rPr>
          <w:rFonts w:eastAsia="Times New Roman"/>
          <w:color w:val="000000"/>
          <w:szCs w:val="24"/>
          <w:lang w:eastAsia="en-CA"/>
        </w:rPr>
        <w:t xml:space="preserve"> of ................................................................................, 20.... </w:t>
      </w:r>
    </w:p>
    <w:p w:rsidR="000C5160" w:rsidRDefault="000C5160" w:rsidP="00F57AAD">
      <w:pPr>
        <w:spacing w:after="80"/>
        <w:rPr>
          <w:rFonts w:eastAsia="Times New Roman"/>
          <w:color w:val="000000"/>
          <w:szCs w:val="24"/>
          <w:lang w:eastAsia="en-CA"/>
        </w:rPr>
      </w:pPr>
    </w:p>
    <w:p w:rsidR="001379FE" w:rsidRDefault="007444D3" w:rsidP="00F57AAD">
      <w:pPr>
        <w:spacing w:after="80"/>
        <w:jc w:val="center"/>
        <w:rPr>
          <w:rFonts w:eastAsia="Times New Roman"/>
          <w:color w:val="000000"/>
          <w:szCs w:val="24"/>
          <w:lang w:eastAsia="en-CA"/>
        </w:rPr>
      </w:pPr>
      <w:proofErr w:type="gramStart"/>
      <w:r w:rsidRPr="001379FE">
        <w:rPr>
          <w:rFonts w:eastAsia="Times New Roman"/>
          <w:color w:val="000000"/>
          <w:szCs w:val="24"/>
          <w:lang w:eastAsia="en-CA"/>
        </w:rPr>
        <w:t>and</w:t>
      </w:r>
      <w:proofErr w:type="gramEnd"/>
      <w:r w:rsidRPr="001379FE">
        <w:rPr>
          <w:rFonts w:eastAsia="Times New Roman"/>
          <w:color w:val="000000"/>
          <w:szCs w:val="24"/>
          <w:lang w:eastAsia="en-CA"/>
        </w:rPr>
        <w:t xml:space="preserve"> sentenced</w:t>
      </w:r>
      <w:r w:rsidR="001379FE">
        <w:rPr>
          <w:rFonts w:eastAsia="Times New Roman"/>
          <w:color w:val="000000"/>
          <w:szCs w:val="24"/>
          <w:lang w:eastAsia="en-CA"/>
        </w:rPr>
        <w:t xml:space="preserve"> to ....</w:t>
      </w:r>
      <w:r w:rsidRPr="001379FE">
        <w:rPr>
          <w:rFonts w:eastAsia="Times New Roman"/>
          <w:color w:val="000000"/>
          <w:szCs w:val="24"/>
          <w:lang w:eastAsia="en-CA"/>
        </w:rPr>
        <w:t>..............................................</w:t>
      </w:r>
      <w:r w:rsidR="001379FE">
        <w:rPr>
          <w:rFonts w:eastAsia="Times New Roman"/>
          <w:color w:val="000000"/>
          <w:szCs w:val="24"/>
          <w:lang w:eastAsia="en-CA"/>
        </w:rPr>
        <w:t>................................</w:t>
      </w:r>
      <w:r w:rsidRPr="001379FE">
        <w:rPr>
          <w:rFonts w:eastAsia="Times New Roman"/>
          <w:color w:val="000000"/>
          <w:szCs w:val="24"/>
          <w:lang w:eastAsia="en-CA"/>
        </w:rPr>
        <w:t>on the ...... day</w:t>
      </w:r>
      <w:r w:rsidR="001379FE">
        <w:rPr>
          <w:rFonts w:eastAsia="Times New Roman"/>
          <w:color w:val="000000"/>
          <w:szCs w:val="24"/>
          <w:lang w:eastAsia="en-CA"/>
        </w:rPr>
        <w:t xml:space="preserve"> </w:t>
      </w:r>
      <w:r w:rsidR="001379FE" w:rsidRPr="005C2E32">
        <w:rPr>
          <w:rFonts w:eastAsia="Times New Roman"/>
          <w:color w:val="000000"/>
          <w:sz w:val="22"/>
          <w:lang w:eastAsia="en-CA"/>
        </w:rPr>
        <w:t>(</w:t>
      </w:r>
      <w:r w:rsidR="001379FE" w:rsidRPr="005C2E32">
        <w:rPr>
          <w:rFonts w:eastAsia="Times New Roman"/>
          <w:i/>
          <w:color w:val="000000"/>
          <w:sz w:val="22"/>
          <w:lang w:eastAsia="en-CA"/>
        </w:rPr>
        <w:t>Length or description of sentence</w:t>
      </w:r>
      <w:r w:rsidR="001379FE" w:rsidRPr="005C2E32">
        <w:rPr>
          <w:rFonts w:eastAsia="Times New Roman"/>
          <w:color w:val="000000"/>
          <w:sz w:val="22"/>
          <w:lang w:eastAsia="en-CA"/>
        </w:rPr>
        <w:t>)</w:t>
      </w:r>
    </w:p>
    <w:p w:rsidR="007444D3" w:rsidRDefault="007444D3" w:rsidP="001379FE">
      <w:pPr>
        <w:spacing w:after="80"/>
        <w:rPr>
          <w:rFonts w:eastAsia="Times New Roman"/>
          <w:color w:val="000000"/>
          <w:szCs w:val="24"/>
          <w:lang w:eastAsia="en-CA"/>
        </w:rPr>
      </w:pPr>
      <w:r w:rsidRPr="001379FE">
        <w:rPr>
          <w:rFonts w:eastAsia="Times New Roman"/>
          <w:color w:val="000000"/>
          <w:szCs w:val="24"/>
          <w:lang w:eastAsia="en-CA"/>
        </w:rPr>
        <w:t>of ............................., 20......</w:t>
      </w:r>
    </w:p>
    <w:p w:rsidR="001379FE" w:rsidRPr="001379FE" w:rsidRDefault="001379FE" w:rsidP="001379FE">
      <w:pPr>
        <w:spacing w:after="80"/>
        <w:jc w:val="both"/>
        <w:rPr>
          <w:rFonts w:eastAsia="Times New Roman"/>
          <w:color w:val="000000"/>
          <w:szCs w:val="24"/>
          <w:lang w:eastAsia="en-CA"/>
        </w:rPr>
      </w:pPr>
    </w:p>
    <w:p w:rsidR="00916784" w:rsidRPr="001379FE" w:rsidRDefault="00916784" w:rsidP="0006173C">
      <w:pPr>
        <w:spacing w:before="120" w:after="120" w:line="312" w:lineRule="atLeast"/>
        <w:rPr>
          <w:rFonts w:eastAsia="Times New Roman"/>
          <w:color w:val="000000"/>
          <w:szCs w:val="24"/>
          <w:lang w:eastAsia="en-CA"/>
        </w:rPr>
      </w:pPr>
      <w:r w:rsidRPr="00802C74">
        <w:rPr>
          <w:rFonts w:eastAsia="Times New Roman"/>
          <w:b/>
          <w:color w:val="000000"/>
          <w:szCs w:val="24"/>
          <w:lang w:eastAsia="en-CA"/>
        </w:rPr>
        <w:t>TAKE NOTICE</w:t>
      </w:r>
      <w:r w:rsidRPr="001379FE">
        <w:rPr>
          <w:rFonts w:eastAsia="Times New Roman"/>
          <w:color w:val="000000"/>
          <w:szCs w:val="24"/>
          <w:lang w:eastAsia="en-CA"/>
        </w:rPr>
        <w:t xml:space="preserve"> that an application will be made on behalf of the above named ................................................................................. to this Court, or a Judge  thereof, at such time and place as the Registrar may direct, for an extension of time within which ("an appeal may be brought" or "an application for leave to appeal may be made"), upon the following grounds:</w:t>
      </w:r>
    </w:p>
    <w:p w:rsidR="000C5160" w:rsidRDefault="00916784" w:rsidP="0006173C">
      <w:pPr>
        <w:spacing w:before="120" w:after="240" w:line="312" w:lineRule="atLeast"/>
        <w:rPr>
          <w:rFonts w:eastAsia="Times New Roman"/>
          <w:color w:val="000000"/>
          <w:szCs w:val="24"/>
          <w:lang w:eastAsia="en-CA"/>
        </w:rPr>
      </w:pPr>
      <w:r w:rsidRPr="001379FE">
        <w:rPr>
          <w:rFonts w:eastAsia="Times New Roman"/>
          <w:color w:val="000000"/>
          <w:szCs w:val="24"/>
          <w:lang w:eastAsia="en-CA"/>
        </w:rPr>
        <w:t>......................................................................................................................................</w:t>
      </w:r>
    </w:p>
    <w:p w:rsidR="000C5160" w:rsidRDefault="00916784" w:rsidP="0006173C">
      <w:pPr>
        <w:spacing w:before="120" w:after="240" w:line="312" w:lineRule="atLeast"/>
        <w:rPr>
          <w:rFonts w:eastAsia="Times New Roman"/>
          <w:color w:val="000000"/>
          <w:szCs w:val="24"/>
          <w:lang w:eastAsia="en-CA"/>
        </w:rPr>
      </w:pPr>
      <w:r w:rsidRPr="001379FE">
        <w:rPr>
          <w:rFonts w:eastAsia="Times New Roman"/>
          <w:color w:val="000000"/>
          <w:szCs w:val="24"/>
          <w:lang w:eastAsia="en-CA"/>
        </w:rPr>
        <w:t>......................................................................................................................................</w:t>
      </w:r>
    </w:p>
    <w:p w:rsidR="000C5160" w:rsidRDefault="00916784" w:rsidP="0006173C">
      <w:pPr>
        <w:spacing w:before="120" w:after="240" w:line="312" w:lineRule="atLeast"/>
        <w:rPr>
          <w:rFonts w:eastAsia="Times New Roman"/>
          <w:color w:val="000000"/>
          <w:szCs w:val="24"/>
          <w:lang w:eastAsia="en-CA"/>
        </w:rPr>
      </w:pPr>
      <w:r w:rsidRPr="001379FE">
        <w:rPr>
          <w:rFonts w:eastAsia="Times New Roman"/>
          <w:color w:val="000000"/>
          <w:szCs w:val="24"/>
          <w:lang w:eastAsia="en-CA"/>
        </w:rPr>
        <w:t>......................................................................................................................................</w:t>
      </w:r>
    </w:p>
    <w:p w:rsidR="000C5160" w:rsidRDefault="000C5160" w:rsidP="0006173C">
      <w:pPr>
        <w:spacing w:before="120" w:after="240" w:line="312" w:lineRule="atLeast"/>
        <w:rPr>
          <w:rFonts w:eastAsia="Times New Roman"/>
          <w:color w:val="000000"/>
          <w:szCs w:val="24"/>
          <w:lang w:eastAsia="en-CA"/>
        </w:rPr>
      </w:pPr>
      <w:r>
        <w:rPr>
          <w:rFonts w:eastAsia="Times New Roman"/>
          <w:color w:val="000000"/>
          <w:szCs w:val="24"/>
          <w:lang w:eastAsia="en-CA"/>
        </w:rPr>
        <w:t>………………………………………………………………………………………………….</w:t>
      </w:r>
    </w:p>
    <w:p w:rsidR="00D41854" w:rsidRDefault="00D41854" w:rsidP="001379FE">
      <w:pPr>
        <w:spacing w:before="120" w:after="120" w:line="360" w:lineRule="auto"/>
        <w:rPr>
          <w:rFonts w:eastAsia="Times New Roman"/>
          <w:color w:val="000000"/>
          <w:szCs w:val="24"/>
          <w:lang w:eastAsia="en-CA"/>
        </w:rPr>
      </w:pPr>
      <w:r>
        <w:rPr>
          <w:rFonts w:eastAsia="Times New Roman"/>
          <w:color w:val="000000"/>
          <w:szCs w:val="24"/>
          <w:lang w:eastAsia="en-CA"/>
        </w:rPr>
        <w:lastRenderedPageBreak/>
        <w:t>………………………………………………………………………………………………….</w:t>
      </w:r>
    </w:p>
    <w:p w:rsidR="00916784" w:rsidRDefault="00916784" w:rsidP="001379FE">
      <w:pPr>
        <w:spacing w:before="120" w:after="120" w:line="360" w:lineRule="auto"/>
        <w:rPr>
          <w:rFonts w:eastAsia="Times New Roman"/>
          <w:color w:val="000000"/>
          <w:szCs w:val="24"/>
          <w:lang w:eastAsia="en-CA"/>
        </w:rPr>
      </w:pPr>
      <w:r w:rsidRPr="001379FE">
        <w:rPr>
          <w:rFonts w:eastAsia="Times New Roman"/>
          <w:color w:val="000000"/>
          <w:szCs w:val="24"/>
          <w:lang w:eastAsia="en-CA"/>
        </w:rPr>
        <w:t>Dated at ................</w:t>
      </w:r>
      <w:r w:rsidR="000C5160">
        <w:rPr>
          <w:rFonts w:eastAsia="Times New Roman"/>
          <w:color w:val="000000"/>
          <w:szCs w:val="24"/>
          <w:lang w:eastAsia="en-CA"/>
        </w:rPr>
        <w:t>...............................</w:t>
      </w:r>
      <w:r w:rsidRPr="001379FE">
        <w:rPr>
          <w:rFonts w:eastAsia="Times New Roman"/>
          <w:color w:val="000000"/>
          <w:szCs w:val="24"/>
          <w:lang w:eastAsia="en-CA"/>
        </w:rPr>
        <w:t>.</w:t>
      </w:r>
      <w:r w:rsidR="001379FE">
        <w:rPr>
          <w:rFonts w:eastAsia="Times New Roman"/>
          <w:color w:val="000000"/>
          <w:szCs w:val="24"/>
          <w:lang w:eastAsia="en-CA"/>
        </w:rPr>
        <w:t>this</w:t>
      </w:r>
      <w:r w:rsidRPr="001379FE">
        <w:rPr>
          <w:rFonts w:eastAsia="Times New Roman"/>
          <w:color w:val="000000"/>
          <w:szCs w:val="24"/>
          <w:lang w:eastAsia="en-CA"/>
        </w:rPr>
        <w:t>................... day of .......</w:t>
      </w:r>
      <w:r w:rsidR="000C5160">
        <w:rPr>
          <w:rFonts w:eastAsia="Times New Roman"/>
          <w:color w:val="000000"/>
          <w:szCs w:val="24"/>
          <w:lang w:eastAsia="en-CA"/>
        </w:rPr>
        <w:t>.................</w:t>
      </w:r>
      <w:r w:rsidRPr="001379FE">
        <w:rPr>
          <w:rFonts w:eastAsia="Times New Roman"/>
          <w:color w:val="000000"/>
          <w:szCs w:val="24"/>
          <w:lang w:eastAsia="en-CA"/>
        </w:rPr>
        <w:t>, 20.....</w:t>
      </w:r>
    </w:p>
    <w:p w:rsidR="001379FE" w:rsidRPr="001379FE" w:rsidRDefault="001379FE" w:rsidP="001379FE">
      <w:pPr>
        <w:spacing w:before="120" w:after="120" w:line="360" w:lineRule="auto"/>
        <w:rPr>
          <w:rFonts w:eastAsia="Times New Roman"/>
          <w:color w:val="000000"/>
          <w:szCs w:val="24"/>
          <w:lang w:eastAsia="en-CA"/>
        </w:rPr>
      </w:pPr>
    </w:p>
    <w:p w:rsidR="00916784" w:rsidRPr="001379FE" w:rsidRDefault="00916784" w:rsidP="005C2E32">
      <w:pPr>
        <w:spacing w:line="360" w:lineRule="auto"/>
        <w:jc w:val="right"/>
        <w:rPr>
          <w:rFonts w:eastAsia="Times New Roman"/>
          <w:color w:val="000000"/>
          <w:szCs w:val="24"/>
          <w:lang w:eastAsia="en-CA"/>
        </w:rPr>
      </w:pPr>
      <w:r w:rsidRPr="001379FE">
        <w:rPr>
          <w:rFonts w:eastAsia="Times New Roman"/>
          <w:color w:val="000000"/>
          <w:szCs w:val="24"/>
          <w:lang w:eastAsia="en-CA"/>
        </w:rPr>
        <w:t>................................................................</w:t>
      </w:r>
    </w:p>
    <w:p w:rsidR="00916784" w:rsidRPr="005C2E32" w:rsidRDefault="00916784" w:rsidP="005C2E32">
      <w:pPr>
        <w:spacing w:after="240" w:line="360" w:lineRule="auto"/>
        <w:jc w:val="right"/>
        <w:rPr>
          <w:rFonts w:eastAsia="Times New Roman"/>
          <w:i/>
          <w:color w:val="000000"/>
          <w:sz w:val="22"/>
          <w:lang w:eastAsia="en-CA"/>
        </w:rPr>
      </w:pPr>
      <w:r w:rsidRPr="005C2E32">
        <w:rPr>
          <w:rFonts w:eastAsia="Times New Roman"/>
          <w:i/>
          <w:color w:val="000000"/>
          <w:sz w:val="22"/>
          <w:lang w:eastAsia="en-CA"/>
        </w:rPr>
        <w:t>(Signature of appellant or his solicitor)</w:t>
      </w:r>
    </w:p>
    <w:p w:rsidR="001B13C5" w:rsidRPr="001379FE" w:rsidRDefault="00916784" w:rsidP="005C2E32">
      <w:pPr>
        <w:spacing w:line="360" w:lineRule="auto"/>
        <w:jc w:val="right"/>
        <w:rPr>
          <w:rFonts w:eastAsia="Times New Roman"/>
          <w:color w:val="000000"/>
          <w:szCs w:val="24"/>
          <w:lang w:eastAsia="en-CA"/>
        </w:rPr>
      </w:pPr>
      <w:r w:rsidRPr="001379FE">
        <w:rPr>
          <w:rFonts w:eastAsia="Times New Roman"/>
          <w:color w:val="000000"/>
          <w:szCs w:val="24"/>
          <w:lang w:eastAsia="en-CA"/>
        </w:rPr>
        <w:t>...............................................................</w:t>
      </w:r>
    </w:p>
    <w:p w:rsidR="00916784" w:rsidRPr="005C2E32" w:rsidRDefault="00916784" w:rsidP="005C2E32">
      <w:pPr>
        <w:spacing w:after="120" w:line="360" w:lineRule="auto"/>
        <w:jc w:val="right"/>
        <w:rPr>
          <w:rFonts w:eastAsia="Times New Roman"/>
          <w:i/>
          <w:color w:val="000000"/>
          <w:sz w:val="22"/>
          <w:lang w:eastAsia="en-CA"/>
        </w:rPr>
      </w:pPr>
      <w:r w:rsidRPr="005C2E32">
        <w:rPr>
          <w:rFonts w:eastAsia="Times New Roman"/>
          <w:i/>
          <w:color w:val="000000"/>
          <w:sz w:val="22"/>
          <w:lang w:eastAsia="en-CA"/>
        </w:rPr>
        <w:t>(Print name of appellant or solicitor)</w:t>
      </w:r>
    </w:p>
    <w:p w:rsidR="00916784" w:rsidRPr="001379FE" w:rsidRDefault="00916784" w:rsidP="005C2E32">
      <w:pPr>
        <w:spacing w:line="360" w:lineRule="auto"/>
        <w:jc w:val="right"/>
        <w:rPr>
          <w:rFonts w:eastAsia="Times New Roman"/>
          <w:color w:val="000000"/>
          <w:szCs w:val="24"/>
          <w:lang w:eastAsia="en-CA"/>
        </w:rPr>
      </w:pPr>
      <w:r w:rsidRPr="001379FE">
        <w:rPr>
          <w:rFonts w:eastAsia="Times New Roman"/>
          <w:color w:val="000000"/>
          <w:szCs w:val="24"/>
          <w:lang w:eastAsia="en-CA"/>
        </w:rPr>
        <w:t>...............................................................</w:t>
      </w:r>
    </w:p>
    <w:p w:rsidR="005C2E32" w:rsidRDefault="00916784" w:rsidP="005C2E32">
      <w:pPr>
        <w:spacing w:line="312" w:lineRule="atLeast"/>
        <w:jc w:val="right"/>
        <w:rPr>
          <w:rFonts w:eastAsia="Times New Roman"/>
          <w:i/>
          <w:color w:val="000000"/>
          <w:sz w:val="22"/>
          <w:lang w:eastAsia="en-CA"/>
        </w:rPr>
      </w:pPr>
      <w:r w:rsidRPr="001379FE">
        <w:rPr>
          <w:rFonts w:eastAsia="Times New Roman"/>
          <w:i/>
          <w:color w:val="000000"/>
          <w:sz w:val="22"/>
          <w:lang w:eastAsia="en-CA"/>
        </w:rPr>
        <w:t>(Name and address for service of solicitor,</w:t>
      </w:r>
      <w:r w:rsidR="0006173C" w:rsidRPr="001379FE">
        <w:rPr>
          <w:rFonts w:eastAsia="Times New Roman"/>
          <w:i/>
          <w:color w:val="000000"/>
          <w:sz w:val="22"/>
          <w:lang w:eastAsia="en-CA"/>
        </w:rPr>
        <w:t xml:space="preserve"> </w:t>
      </w:r>
      <w:r w:rsidRPr="001379FE">
        <w:rPr>
          <w:rFonts w:eastAsia="Times New Roman"/>
          <w:i/>
          <w:color w:val="000000"/>
          <w:sz w:val="22"/>
          <w:lang w:eastAsia="en-CA"/>
        </w:rPr>
        <w:t xml:space="preserve">or, </w:t>
      </w:r>
    </w:p>
    <w:p w:rsidR="005C2E32" w:rsidRDefault="00916784" w:rsidP="005C2E32">
      <w:pPr>
        <w:spacing w:line="312" w:lineRule="atLeast"/>
        <w:jc w:val="right"/>
        <w:rPr>
          <w:rFonts w:eastAsia="Times New Roman"/>
          <w:i/>
          <w:color w:val="000000"/>
          <w:sz w:val="22"/>
          <w:lang w:eastAsia="en-CA"/>
        </w:rPr>
      </w:pPr>
      <w:proofErr w:type="gramStart"/>
      <w:r w:rsidRPr="001379FE">
        <w:rPr>
          <w:rFonts w:eastAsia="Times New Roman"/>
          <w:i/>
          <w:color w:val="000000"/>
          <w:sz w:val="22"/>
          <w:lang w:eastAsia="en-CA"/>
        </w:rPr>
        <w:t>if</w:t>
      </w:r>
      <w:proofErr w:type="gramEnd"/>
      <w:r w:rsidRPr="001379FE">
        <w:rPr>
          <w:rFonts w:eastAsia="Times New Roman"/>
          <w:i/>
          <w:color w:val="000000"/>
          <w:sz w:val="22"/>
          <w:lang w:eastAsia="en-CA"/>
        </w:rPr>
        <w:t xml:space="preserve"> no solicitor, an address, not being a</w:t>
      </w:r>
      <w:r w:rsidR="0006173C" w:rsidRPr="001379FE">
        <w:rPr>
          <w:rFonts w:eastAsia="Times New Roman"/>
          <w:i/>
          <w:color w:val="000000"/>
          <w:sz w:val="22"/>
          <w:lang w:eastAsia="en-CA"/>
        </w:rPr>
        <w:t xml:space="preserve"> </w:t>
      </w:r>
    </w:p>
    <w:p w:rsidR="005C2E32" w:rsidRDefault="00916784" w:rsidP="005C2E32">
      <w:pPr>
        <w:spacing w:line="312" w:lineRule="atLeast"/>
        <w:jc w:val="right"/>
        <w:rPr>
          <w:rFonts w:eastAsia="Times New Roman"/>
          <w:i/>
          <w:color w:val="000000"/>
          <w:sz w:val="22"/>
          <w:lang w:eastAsia="en-CA"/>
        </w:rPr>
      </w:pPr>
      <w:proofErr w:type="gramStart"/>
      <w:r w:rsidRPr="001379FE">
        <w:rPr>
          <w:rFonts w:eastAsia="Times New Roman"/>
          <w:i/>
          <w:color w:val="000000"/>
          <w:sz w:val="22"/>
          <w:lang w:eastAsia="en-CA"/>
        </w:rPr>
        <w:t>prison</w:t>
      </w:r>
      <w:proofErr w:type="gramEnd"/>
      <w:r w:rsidRPr="001379FE">
        <w:rPr>
          <w:rFonts w:eastAsia="Times New Roman"/>
          <w:i/>
          <w:color w:val="000000"/>
          <w:sz w:val="22"/>
          <w:lang w:eastAsia="en-CA"/>
        </w:rPr>
        <w:t>, where documents may be served on</w:t>
      </w:r>
      <w:r w:rsidR="0006173C" w:rsidRPr="001379FE">
        <w:rPr>
          <w:rFonts w:eastAsia="Times New Roman"/>
          <w:i/>
          <w:color w:val="000000"/>
          <w:sz w:val="22"/>
          <w:lang w:eastAsia="en-CA"/>
        </w:rPr>
        <w:t xml:space="preserve"> </w:t>
      </w:r>
    </w:p>
    <w:p w:rsidR="00916784" w:rsidRPr="001379FE" w:rsidRDefault="00916784" w:rsidP="005C2E32">
      <w:pPr>
        <w:spacing w:line="312" w:lineRule="atLeast"/>
        <w:jc w:val="right"/>
        <w:rPr>
          <w:rFonts w:eastAsia="Times New Roman"/>
          <w:i/>
          <w:color w:val="000000"/>
          <w:sz w:val="22"/>
          <w:lang w:eastAsia="en-CA"/>
        </w:rPr>
      </w:pPr>
      <w:proofErr w:type="gramStart"/>
      <w:r w:rsidRPr="001379FE">
        <w:rPr>
          <w:rFonts w:eastAsia="Times New Roman"/>
          <w:i/>
          <w:color w:val="000000"/>
          <w:sz w:val="22"/>
          <w:lang w:eastAsia="en-CA"/>
        </w:rPr>
        <w:t>the</w:t>
      </w:r>
      <w:proofErr w:type="gramEnd"/>
      <w:r w:rsidRPr="001379FE">
        <w:rPr>
          <w:rFonts w:eastAsia="Times New Roman"/>
          <w:i/>
          <w:color w:val="000000"/>
          <w:sz w:val="22"/>
          <w:lang w:eastAsia="en-CA"/>
        </w:rPr>
        <w:t xml:space="preserve"> appellant if he is not in custody)</w:t>
      </w:r>
    </w:p>
    <w:p w:rsidR="001379FE" w:rsidRDefault="001379FE" w:rsidP="007444D3">
      <w:pPr>
        <w:spacing w:line="312" w:lineRule="atLeast"/>
        <w:rPr>
          <w:rFonts w:eastAsia="Times New Roman"/>
          <w:color w:val="000000"/>
          <w:szCs w:val="24"/>
          <w:lang w:eastAsia="en-CA"/>
        </w:rPr>
      </w:pPr>
    </w:p>
    <w:p w:rsidR="001379FE" w:rsidRDefault="001379FE" w:rsidP="007444D3">
      <w:pPr>
        <w:spacing w:line="312" w:lineRule="atLeast"/>
        <w:rPr>
          <w:rFonts w:eastAsia="Times New Roman"/>
          <w:color w:val="000000"/>
          <w:szCs w:val="24"/>
          <w:lang w:eastAsia="en-CA"/>
        </w:rPr>
      </w:pPr>
    </w:p>
    <w:p w:rsidR="003821FC" w:rsidRPr="001379FE" w:rsidRDefault="00916784" w:rsidP="007444D3">
      <w:pPr>
        <w:spacing w:line="312" w:lineRule="atLeast"/>
        <w:rPr>
          <w:szCs w:val="24"/>
        </w:rPr>
      </w:pPr>
      <w:r w:rsidRPr="001379FE">
        <w:rPr>
          <w:rFonts w:eastAsia="Times New Roman"/>
          <w:color w:val="000000"/>
          <w:szCs w:val="24"/>
          <w:lang w:eastAsia="en-CA"/>
        </w:rPr>
        <w:t xml:space="preserve">To the Registrar of the Court at </w:t>
      </w:r>
      <w:r w:rsidR="0006173C" w:rsidRPr="001379FE">
        <w:rPr>
          <w:rFonts w:eastAsia="Times New Roman"/>
          <w:color w:val="000000"/>
          <w:szCs w:val="24"/>
          <w:lang w:eastAsia="en-CA"/>
        </w:rPr>
        <w:t>............................................................................</w:t>
      </w:r>
    </w:p>
    <w:sectPr w:rsidR="003821FC" w:rsidRPr="001379FE" w:rsidSect="006C2C85">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2"/>
  </w:compat>
  <w:rsids>
    <w:rsidRoot w:val="00916784"/>
    <w:rsid w:val="00021942"/>
    <w:rsid w:val="00054A1A"/>
    <w:rsid w:val="0006173C"/>
    <w:rsid w:val="00094789"/>
    <w:rsid w:val="000964BE"/>
    <w:rsid w:val="000A1F3D"/>
    <w:rsid w:val="000B435F"/>
    <w:rsid w:val="000B7579"/>
    <w:rsid w:val="000C5160"/>
    <w:rsid w:val="000E5896"/>
    <w:rsid w:val="000F423D"/>
    <w:rsid w:val="00100615"/>
    <w:rsid w:val="00136EC7"/>
    <w:rsid w:val="001379FE"/>
    <w:rsid w:val="00140A78"/>
    <w:rsid w:val="0018287E"/>
    <w:rsid w:val="001A298D"/>
    <w:rsid w:val="001B0278"/>
    <w:rsid w:val="001B13C5"/>
    <w:rsid w:val="001D05B5"/>
    <w:rsid w:val="001D5865"/>
    <w:rsid w:val="001D5EDB"/>
    <w:rsid w:val="001E336F"/>
    <w:rsid w:val="001E61BA"/>
    <w:rsid w:val="001E70DB"/>
    <w:rsid w:val="00230761"/>
    <w:rsid w:val="00236982"/>
    <w:rsid w:val="00240695"/>
    <w:rsid w:val="0024206F"/>
    <w:rsid w:val="0027000F"/>
    <w:rsid w:val="00282DA0"/>
    <w:rsid w:val="00284A85"/>
    <w:rsid w:val="002C5E05"/>
    <w:rsid w:val="002D1069"/>
    <w:rsid w:val="003178D6"/>
    <w:rsid w:val="00321DFC"/>
    <w:rsid w:val="00332C38"/>
    <w:rsid w:val="00334581"/>
    <w:rsid w:val="003821FC"/>
    <w:rsid w:val="00390508"/>
    <w:rsid w:val="003D0EB7"/>
    <w:rsid w:val="004168A5"/>
    <w:rsid w:val="0043502D"/>
    <w:rsid w:val="00464296"/>
    <w:rsid w:val="00467186"/>
    <w:rsid w:val="004C375C"/>
    <w:rsid w:val="004F74D1"/>
    <w:rsid w:val="00525D3E"/>
    <w:rsid w:val="005266A3"/>
    <w:rsid w:val="00533810"/>
    <w:rsid w:val="00553466"/>
    <w:rsid w:val="00565BA9"/>
    <w:rsid w:val="00567C25"/>
    <w:rsid w:val="00573F56"/>
    <w:rsid w:val="005A1287"/>
    <w:rsid w:val="005A1C57"/>
    <w:rsid w:val="005B2BD0"/>
    <w:rsid w:val="005C2E32"/>
    <w:rsid w:val="005C3F56"/>
    <w:rsid w:val="005D78DB"/>
    <w:rsid w:val="00607F2A"/>
    <w:rsid w:val="00626575"/>
    <w:rsid w:val="00650E90"/>
    <w:rsid w:val="00671C04"/>
    <w:rsid w:val="0067368B"/>
    <w:rsid w:val="00677016"/>
    <w:rsid w:val="006C2C85"/>
    <w:rsid w:val="006C52F1"/>
    <w:rsid w:val="006D1E21"/>
    <w:rsid w:val="006D6DE5"/>
    <w:rsid w:val="007012F3"/>
    <w:rsid w:val="007070FC"/>
    <w:rsid w:val="00725672"/>
    <w:rsid w:val="0073658D"/>
    <w:rsid w:val="00737CA7"/>
    <w:rsid w:val="007444D3"/>
    <w:rsid w:val="00747F27"/>
    <w:rsid w:val="00761D0C"/>
    <w:rsid w:val="007837DA"/>
    <w:rsid w:val="00787FE9"/>
    <w:rsid w:val="007F32B9"/>
    <w:rsid w:val="00802C74"/>
    <w:rsid w:val="008037EC"/>
    <w:rsid w:val="008064EB"/>
    <w:rsid w:val="00816172"/>
    <w:rsid w:val="00823B70"/>
    <w:rsid w:val="00857470"/>
    <w:rsid w:val="008D1239"/>
    <w:rsid w:val="00902E23"/>
    <w:rsid w:val="00906D11"/>
    <w:rsid w:val="009130F0"/>
    <w:rsid w:val="00916784"/>
    <w:rsid w:val="00920859"/>
    <w:rsid w:val="00920BA6"/>
    <w:rsid w:val="0092127F"/>
    <w:rsid w:val="009447B2"/>
    <w:rsid w:val="00962592"/>
    <w:rsid w:val="0097399B"/>
    <w:rsid w:val="00974927"/>
    <w:rsid w:val="009A7895"/>
    <w:rsid w:val="009C4198"/>
    <w:rsid w:val="009C6004"/>
    <w:rsid w:val="00A16432"/>
    <w:rsid w:val="00A21762"/>
    <w:rsid w:val="00A25089"/>
    <w:rsid w:val="00A31D37"/>
    <w:rsid w:val="00A41A68"/>
    <w:rsid w:val="00A44F39"/>
    <w:rsid w:val="00A46628"/>
    <w:rsid w:val="00A47C07"/>
    <w:rsid w:val="00AA1FB0"/>
    <w:rsid w:val="00AB3B3C"/>
    <w:rsid w:val="00AB42A3"/>
    <w:rsid w:val="00AC5D2E"/>
    <w:rsid w:val="00AE4CBE"/>
    <w:rsid w:val="00B10C66"/>
    <w:rsid w:val="00B12494"/>
    <w:rsid w:val="00B3135C"/>
    <w:rsid w:val="00B3531D"/>
    <w:rsid w:val="00B65E81"/>
    <w:rsid w:val="00B8055D"/>
    <w:rsid w:val="00BA1AF8"/>
    <w:rsid w:val="00BB5B7E"/>
    <w:rsid w:val="00BE0070"/>
    <w:rsid w:val="00BE06B0"/>
    <w:rsid w:val="00C31B6C"/>
    <w:rsid w:val="00C6035C"/>
    <w:rsid w:val="00CC40E4"/>
    <w:rsid w:val="00CE4A4D"/>
    <w:rsid w:val="00D15386"/>
    <w:rsid w:val="00D24A7C"/>
    <w:rsid w:val="00D41854"/>
    <w:rsid w:val="00D87C18"/>
    <w:rsid w:val="00D94DFB"/>
    <w:rsid w:val="00D965D6"/>
    <w:rsid w:val="00DA2BD9"/>
    <w:rsid w:val="00DA3BA1"/>
    <w:rsid w:val="00DA6649"/>
    <w:rsid w:val="00DE6EB3"/>
    <w:rsid w:val="00DF3026"/>
    <w:rsid w:val="00DF311E"/>
    <w:rsid w:val="00E10D2B"/>
    <w:rsid w:val="00E10F3F"/>
    <w:rsid w:val="00E27D4C"/>
    <w:rsid w:val="00E44552"/>
    <w:rsid w:val="00E445C1"/>
    <w:rsid w:val="00E97A06"/>
    <w:rsid w:val="00EB0570"/>
    <w:rsid w:val="00EE128B"/>
    <w:rsid w:val="00F052D9"/>
    <w:rsid w:val="00F163BD"/>
    <w:rsid w:val="00F21B26"/>
    <w:rsid w:val="00F21E72"/>
    <w:rsid w:val="00F25906"/>
    <w:rsid w:val="00F56C58"/>
    <w:rsid w:val="00F57AAD"/>
    <w:rsid w:val="00F84DCE"/>
    <w:rsid w:val="00FB4D6A"/>
    <w:rsid w:val="00FB7E64"/>
    <w:rsid w:val="00FC79DD"/>
    <w:rsid w:val="00FD2C01"/>
    <w:rsid w:val="00FE4F6B"/>
    <w:rsid w:val="00FF05B0"/>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A0E97"/>
  <w15:docId w15:val="{51A79CC2-519E-44D9-970F-DEE769E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FC"/>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784"/>
    <w:pPr>
      <w:spacing w:before="168" w:after="168" w:line="360" w:lineRule="atLeast"/>
    </w:pPr>
    <w:rPr>
      <w:rFonts w:ascii="Verdana" w:eastAsia="Times New Roman" w:hAnsi="Verdana" w:cs="Times New Roman"/>
      <w:color w:val="000000"/>
      <w:szCs w:val="24"/>
      <w:lang w:eastAsia="en-CA"/>
    </w:rPr>
  </w:style>
  <w:style w:type="paragraph" w:customStyle="1" w:styleId="bold">
    <w:name w:val="bold"/>
    <w:basedOn w:val="Normal"/>
    <w:rsid w:val="00916784"/>
    <w:pPr>
      <w:spacing w:before="168" w:after="168" w:line="360" w:lineRule="atLeast"/>
    </w:pPr>
    <w:rPr>
      <w:rFonts w:ascii="Verdana" w:eastAsia="Times New Roman" w:hAnsi="Verdana" w:cs="Times New Roman"/>
      <w:b/>
      <w:bCs/>
      <w:color w:val="000000"/>
      <w:szCs w:val="24"/>
      <w:lang w:eastAsia="en-CA"/>
    </w:rPr>
  </w:style>
  <w:style w:type="character" w:styleId="Emphasis">
    <w:name w:val="Emphasis"/>
    <w:basedOn w:val="DefaultParagraphFont"/>
    <w:uiPriority w:val="20"/>
    <w:qFormat/>
    <w:rsid w:val="00916784"/>
    <w:rPr>
      <w:i/>
      <w:iCs/>
    </w:rPr>
  </w:style>
  <w:style w:type="character" w:styleId="Strong">
    <w:name w:val="Strong"/>
    <w:basedOn w:val="DefaultParagraphFont"/>
    <w:uiPriority w:val="22"/>
    <w:qFormat/>
    <w:rsid w:val="00916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81492">
      <w:bodyDiv w:val="1"/>
      <w:marLeft w:val="240"/>
      <w:marRight w:val="720"/>
      <w:marTop w:val="240"/>
      <w:marBottom w:val="0"/>
      <w:divBdr>
        <w:top w:val="none" w:sz="0" w:space="0" w:color="auto"/>
        <w:left w:val="none" w:sz="0" w:space="0" w:color="auto"/>
        <w:bottom w:val="none" w:sz="0" w:space="0" w:color="auto"/>
        <w:right w:val="none" w:sz="0" w:space="0" w:color="auto"/>
      </w:divBdr>
    </w:div>
    <w:div w:id="1380088562">
      <w:bodyDiv w:val="1"/>
      <w:marLeft w:val="240"/>
      <w:marRight w:val="720"/>
      <w:marTop w:val="240"/>
      <w:marBottom w:val="0"/>
      <w:divBdr>
        <w:top w:val="none" w:sz="0" w:space="0" w:color="auto"/>
        <w:left w:val="none" w:sz="0" w:space="0" w:color="auto"/>
        <w:bottom w:val="none" w:sz="0" w:space="0" w:color="auto"/>
        <w:right w:val="none" w:sz="0" w:space="0" w:color="auto"/>
      </w:divBdr>
    </w:div>
    <w:div w:id="1538274682">
      <w:bodyDiv w:val="1"/>
      <w:marLeft w:val="240"/>
      <w:marRight w:val="72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sdevenish</dc:creator>
  <cp:lastModifiedBy>Dale, Cynthia</cp:lastModifiedBy>
  <cp:revision>3</cp:revision>
  <dcterms:created xsi:type="dcterms:W3CDTF">2013-04-10T22:50:00Z</dcterms:created>
  <dcterms:modified xsi:type="dcterms:W3CDTF">2022-09-08T21:27:00Z</dcterms:modified>
</cp:coreProperties>
</file>